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410AAB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</w:t>
      </w:r>
      <w:proofErr w:type="gramStart"/>
      <w:r>
        <w:rPr>
          <w:b/>
          <w:sz w:val="22"/>
          <w:szCs w:val="22"/>
        </w:rPr>
        <w:t xml:space="preserve">Ügyrendi </w:t>
      </w:r>
      <w:r w:rsidR="00565491" w:rsidRPr="0086169B">
        <w:rPr>
          <w:b/>
          <w:sz w:val="22"/>
          <w:szCs w:val="22"/>
        </w:rPr>
        <w:t xml:space="preserve"> Bizottsága</w:t>
      </w:r>
      <w:proofErr w:type="gramEnd"/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9C4066">
        <w:t>2</w:t>
      </w:r>
      <w:r w:rsidR="006163DA">
        <w:t>1549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410AAB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 xml:space="preserve"> Bizottsága 20</w:t>
      </w:r>
      <w:r w:rsidR="009C4066">
        <w:rPr>
          <w:b/>
        </w:rPr>
        <w:t>20</w:t>
      </w:r>
      <w:r w:rsidRPr="00842B9C">
        <w:rPr>
          <w:b/>
        </w:rPr>
        <w:t xml:space="preserve">. </w:t>
      </w:r>
      <w:r w:rsidR="006163DA">
        <w:rPr>
          <w:b/>
        </w:rPr>
        <w:t>jún</w:t>
      </w:r>
      <w:r w:rsidR="009C4066">
        <w:rPr>
          <w:b/>
        </w:rPr>
        <w:t xml:space="preserve">ius </w:t>
      </w:r>
      <w:r w:rsidR="006163DA">
        <w:rPr>
          <w:b/>
        </w:rPr>
        <w:t>25</w:t>
      </w:r>
      <w:r w:rsidR="00E874FD">
        <w:rPr>
          <w:b/>
        </w:rPr>
        <w:t>-</w:t>
      </w:r>
      <w:r w:rsidR="006163DA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6163DA" w:rsidRPr="00B6143B" w:rsidRDefault="006163DA" w:rsidP="006163DA">
      <w:pPr>
        <w:jc w:val="both"/>
        <w:rPr>
          <w:b/>
        </w:rPr>
      </w:pPr>
      <w:r>
        <w:rPr>
          <w:b/>
        </w:rPr>
        <w:t>20/2020. (VI. 25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163DA" w:rsidRDefault="006163DA" w:rsidP="006163DA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6163DA" w:rsidRDefault="006163DA" w:rsidP="006163DA">
      <w:pPr>
        <w:jc w:val="both"/>
        <w:rPr>
          <w:b/>
        </w:rPr>
      </w:pPr>
    </w:p>
    <w:p w:rsidR="006163DA" w:rsidRPr="004A412D" w:rsidRDefault="006163DA" w:rsidP="006163DA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6163DA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6163DA" w:rsidRDefault="006163DA" w:rsidP="006163DA">
      <w:pPr>
        <w:shd w:val="clear" w:color="auto" w:fill="FFFFFF"/>
        <w:jc w:val="both"/>
      </w:pPr>
    </w:p>
    <w:p w:rsidR="006163DA" w:rsidRDefault="006163DA" w:rsidP="006163DA">
      <w:pPr>
        <w:jc w:val="both"/>
        <w:rPr>
          <w:b/>
        </w:rPr>
      </w:pPr>
      <w:r w:rsidRPr="00D6770A">
        <w:rPr>
          <w:b/>
        </w:rPr>
        <w:t>Napirend</w:t>
      </w:r>
    </w:p>
    <w:p w:rsidR="006163DA" w:rsidRPr="00D6770A" w:rsidRDefault="006163DA" w:rsidP="006163DA">
      <w:pPr>
        <w:jc w:val="both"/>
        <w:rPr>
          <w:b/>
          <w:sz w:val="16"/>
          <w:szCs w:val="16"/>
        </w:rPr>
      </w:pPr>
    </w:p>
    <w:p w:rsidR="006163DA" w:rsidRPr="00860AC7" w:rsidRDefault="006163DA" w:rsidP="006163DA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2019. évi költségvetési rendelet módosítására. (4. sz. testületi előterjesztés)</w:t>
      </w:r>
    </w:p>
    <w:p w:rsidR="006163DA" w:rsidRPr="00860AC7" w:rsidRDefault="006163DA" w:rsidP="006163DA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163DA" w:rsidRPr="00860AC7" w:rsidRDefault="006163DA" w:rsidP="006163DA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Beszámoló Hajdúszoboszló Város 2019. évi költségvetésének végrehajtásáról. (5. sz. testületi előterjesztés)</w:t>
      </w:r>
    </w:p>
    <w:p w:rsidR="006163DA" w:rsidRPr="00860AC7" w:rsidRDefault="006163DA" w:rsidP="006163DA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163DA" w:rsidRPr="00860AC7" w:rsidRDefault="006163DA" w:rsidP="006163DA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2020. évi költségvetési rendelet módosítására. (6. sz. testületi előterjesztés)</w:t>
      </w:r>
    </w:p>
    <w:p w:rsidR="006163DA" w:rsidRPr="00860AC7" w:rsidRDefault="006163DA" w:rsidP="006163DA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163DA" w:rsidRPr="00860AC7" w:rsidRDefault="006163DA" w:rsidP="006163DA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módosítására. (13. sz. testületi előterjesztés)</w:t>
      </w:r>
    </w:p>
    <w:p w:rsidR="006163DA" w:rsidRPr="00860AC7" w:rsidRDefault="006163DA" w:rsidP="006163DA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163DA" w:rsidRPr="00860AC7" w:rsidRDefault="006163DA" w:rsidP="006163DA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Előterjesztés rendelet módosításra - közterület hasznosítás. (16. sz. testületi előterjesztés)</w:t>
      </w:r>
    </w:p>
    <w:p w:rsidR="006163DA" w:rsidRPr="00860AC7" w:rsidRDefault="006163DA" w:rsidP="006163DA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6163DA" w:rsidRPr="00860AC7" w:rsidRDefault="006163DA" w:rsidP="006163DA">
      <w:pPr>
        <w:jc w:val="both"/>
      </w:pPr>
      <w:r w:rsidRPr="00860AC7">
        <w:t>Tájékoztatók, bejelentések</w:t>
      </w:r>
    </w:p>
    <w:p w:rsidR="006163DA" w:rsidRDefault="006163DA" w:rsidP="006163DA">
      <w:pPr>
        <w:jc w:val="both"/>
      </w:pPr>
    </w:p>
    <w:p w:rsidR="006163DA" w:rsidRPr="00262D23" w:rsidRDefault="006163DA" w:rsidP="006163D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163DA" w:rsidRDefault="006163DA" w:rsidP="006163DA">
      <w:pPr>
        <w:tabs>
          <w:tab w:val="left" w:pos="360"/>
        </w:tabs>
        <w:ind w:left="720"/>
        <w:jc w:val="both"/>
      </w:pPr>
    </w:p>
    <w:p w:rsidR="006163DA" w:rsidRPr="00860AC7" w:rsidRDefault="006163DA" w:rsidP="006163DA">
      <w:pPr>
        <w:jc w:val="center"/>
        <w:rPr>
          <w:b/>
          <w:i/>
        </w:rPr>
      </w:pPr>
      <w:r w:rsidRPr="00860AC7">
        <w:rPr>
          <w:b/>
          <w:i/>
        </w:rPr>
        <w:t>Javaslat a 2019. évi költségvetési rendelet módosítására.</w:t>
      </w:r>
    </w:p>
    <w:p w:rsidR="006163DA" w:rsidRDefault="006163DA" w:rsidP="006163DA">
      <w:pPr>
        <w:jc w:val="both"/>
        <w:rPr>
          <w:b/>
        </w:rPr>
      </w:pPr>
    </w:p>
    <w:p w:rsidR="006163DA" w:rsidRPr="00B6143B" w:rsidRDefault="006163DA" w:rsidP="006163DA">
      <w:pPr>
        <w:jc w:val="both"/>
        <w:rPr>
          <w:b/>
        </w:rPr>
      </w:pPr>
      <w:r>
        <w:rPr>
          <w:b/>
        </w:rPr>
        <w:t>21/2020. (VI. 25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163DA" w:rsidRDefault="006163DA" w:rsidP="006163DA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>
        <w:rPr>
          <w:b/>
        </w:rPr>
        <w:t>a Hajdúszoboszló Város Önkormányzatának 2019. évi költségvetési rendelet módosításának elfogadását.</w:t>
      </w:r>
    </w:p>
    <w:p w:rsidR="006163DA" w:rsidRDefault="006163DA" w:rsidP="006163DA">
      <w:pPr>
        <w:jc w:val="both"/>
        <w:rPr>
          <w:b/>
        </w:rPr>
      </w:pPr>
    </w:p>
    <w:p w:rsidR="006163DA" w:rsidRPr="004A412D" w:rsidRDefault="006163DA" w:rsidP="006163DA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6163DA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június 25.</w:t>
      </w:r>
    </w:p>
    <w:p w:rsidR="006163DA" w:rsidRPr="007826BA" w:rsidRDefault="006163DA" w:rsidP="006163DA">
      <w:pPr>
        <w:tabs>
          <w:tab w:val="left" w:pos="1276"/>
        </w:tabs>
        <w:jc w:val="both"/>
        <w:rPr>
          <w:b/>
        </w:rPr>
      </w:pPr>
    </w:p>
    <w:p w:rsidR="006163DA" w:rsidRPr="007826BA" w:rsidRDefault="006163DA" w:rsidP="006163D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163DA" w:rsidRPr="00192F30" w:rsidRDefault="006163DA" w:rsidP="006163DA">
      <w:pPr>
        <w:ind w:left="720"/>
        <w:jc w:val="center"/>
        <w:rPr>
          <w:b/>
          <w:i/>
        </w:rPr>
      </w:pPr>
    </w:p>
    <w:p w:rsidR="006163DA" w:rsidRDefault="006163DA" w:rsidP="006163DA">
      <w:pPr>
        <w:jc w:val="center"/>
        <w:rPr>
          <w:b/>
          <w:i/>
        </w:rPr>
      </w:pPr>
      <w:r w:rsidRPr="00860AC7">
        <w:rPr>
          <w:b/>
          <w:i/>
        </w:rPr>
        <w:t>Beszámoló Hajdúszoboszló Város 2019. évi költségvetésének végrehajtásáról.</w:t>
      </w: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lastRenderedPageBreak/>
        <w:t>22/2020. (VI. 25.) JIÜB határozat</w:t>
      </w: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t>Hajdúszoboszló Város Önkormányzatának Jogi, Igazgatási és Ügyrendi Bizottsága javasolja a képviselő-testületnek a Hajdúszoboszló Város 2019. évi költségvetésének végrehajtásáról szóló beszámoló elfogadását.</w:t>
      </w:r>
    </w:p>
    <w:p w:rsidR="006163DA" w:rsidRPr="00192F30" w:rsidRDefault="006163DA" w:rsidP="006163DA">
      <w:pPr>
        <w:jc w:val="both"/>
        <w:rPr>
          <w:b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u w:val="single"/>
        </w:rPr>
        <w:t>Felelős:</w:t>
      </w:r>
      <w:r w:rsidRPr="00192F30">
        <w:t xml:space="preserve"> </w:t>
      </w:r>
      <w:r w:rsidRPr="00192F30">
        <w:tab/>
        <w:t>bizottsági elnök-helyettes</w:t>
      </w:r>
    </w:p>
    <w:p w:rsidR="006163DA" w:rsidRPr="00192F30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192F30">
        <w:rPr>
          <w:u w:val="single"/>
        </w:rPr>
        <w:t>Határidő:</w:t>
      </w:r>
      <w:r w:rsidRPr="00192F30">
        <w:t xml:space="preserve"> </w:t>
      </w:r>
      <w:r w:rsidRPr="00192F30">
        <w:tab/>
      </w:r>
      <w:r w:rsidRPr="00192F30">
        <w:tab/>
      </w:r>
      <w:r w:rsidRPr="00192F30">
        <w:rPr>
          <w:bCs/>
          <w:iCs/>
        </w:rPr>
        <w:t>2020. június 25.</w:t>
      </w:r>
    </w:p>
    <w:p w:rsidR="006163DA" w:rsidRPr="00192F30" w:rsidRDefault="006163DA" w:rsidP="006163DA">
      <w:pPr>
        <w:tabs>
          <w:tab w:val="left" w:pos="1276"/>
        </w:tabs>
        <w:jc w:val="both"/>
        <w:rPr>
          <w:bCs/>
          <w:iCs/>
        </w:rPr>
      </w:pPr>
    </w:p>
    <w:p w:rsidR="006163DA" w:rsidRPr="00192F30" w:rsidRDefault="006163DA" w:rsidP="006163D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163DA" w:rsidRPr="00192F30" w:rsidRDefault="006163DA" w:rsidP="006163DA">
      <w:pPr>
        <w:tabs>
          <w:tab w:val="left" w:pos="1276"/>
        </w:tabs>
        <w:jc w:val="center"/>
        <w:rPr>
          <w:b/>
          <w:bCs/>
          <w:i/>
          <w:iCs/>
        </w:rPr>
      </w:pPr>
    </w:p>
    <w:p w:rsidR="006163DA" w:rsidRPr="00192F30" w:rsidRDefault="006163DA" w:rsidP="006163DA">
      <w:pPr>
        <w:tabs>
          <w:tab w:val="left" w:pos="1276"/>
        </w:tabs>
        <w:jc w:val="center"/>
        <w:rPr>
          <w:b/>
          <w:bCs/>
          <w:i/>
          <w:iCs/>
        </w:rPr>
      </w:pPr>
      <w:r w:rsidRPr="00192F30">
        <w:rPr>
          <w:b/>
          <w:i/>
        </w:rPr>
        <w:t>Javaslat a 2020. évi költségvetési rendelet módosítására.</w:t>
      </w:r>
    </w:p>
    <w:p w:rsidR="006163DA" w:rsidRPr="00860AC7" w:rsidRDefault="006163DA" w:rsidP="006163DA">
      <w:pPr>
        <w:jc w:val="center"/>
        <w:rPr>
          <w:b/>
          <w:i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t>23/2020. (VI. 25.) JIÜB határozat</w:t>
      </w: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t xml:space="preserve">Hajdúszoboszló Város Önkormányzatának Jogi, Igazgatási és Ügyrendi Bizottsága javasolja a képviselő-testületnek </w:t>
      </w:r>
      <w:r>
        <w:rPr>
          <w:b/>
        </w:rPr>
        <w:t xml:space="preserve">a </w:t>
      </w:r>
      <w:r w:rsidRPr="00755C25">
        <w:rPr>
          <w:b/>
        </w:rPr>
        <w:t>2020. évi költségvetési rendelet módosításának elfogadását.</w:t>
      </w:r>
    </w:p>
    <w:p w:rsidR="006163DA" w:rsidRPr="00192F30" w:rsidRDefault="006163DA" w:rsidP="006163DA">
      <w:pPr>
        <w:jc w:val="both"/>
        <w:rPr>
          <w:b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u w:val="single"/>
        </w:rPr>
        <w:t>Felelős:</w:t>
      </w:r>
      <w:r w:rsidRPr="00192F30">
        <w:t xml:space="preserve"> </w:t>
      </w:r>
      <w:r w:rsidRPr="00192F30">
        <w:tab/>
        <w:t>bizottsági elnök-helyettes</w:t>
      </w:r>
    </w:p>
    <w:p w:rsidR="006163DA" w:rsidRPr="00192F30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192F30">
        <w:rPr>
          <w:u w:val="single"/>
        </w:rPr>
        <w:t>Határidő:</w:t>
      </w:r>
      <w:r w:rsidRPr="00192F30">
        <w:t xml:space="preserve"> </w:t>
      </w:r>
      <w:r w:rsidRPr="00192F30">
        <w:tab/>
      </w:r>
      <w:r w:rsidRPr="00192F30">
        <w:tab/>
      </w:r>
      <w:r w:rsidRPr="00192F30">
        <w:rPr>
          <w:bCs/>
          <w:iCs/>
        </w:rPr>
        <w:t>2020. június 25.</w:t>
      </w:r>
    </w:p>
    <w:p w:rsidR="006163DA" w:rsidRPr="00192F30" w:rsidRDefault="006163DA" w:rsidP="006163DA">
      <w:pPr>
        <w:jc w:val="both"/>
      </w:pPr>
    </w:p>
    <w:p w:rsidR="006163DA" w:rsidRPr="00192F30" w:rsidRDefault="006163DA" w:rsidP="006163D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163DA" w:rsidRDefault="006163DA" w:rsidP="006163DA">
      <w:pPr>
        <w:shd w:val="clear" w:color="auto" w:fill="FFFFFF"/>
        <w:jc w:val="center"/>
        <w:outlineLvl w:val="3"/>
        <w:rPr>
          <w:b/>
          <w:i/>
        </w:rPr>
      </w:pPr>
    </w:p>
    <w:p w:rsidR="006163DA" w:rsidRPr="00192F30" w:rsidRDefault="006163DA" w:rsidP="006163DA">
      <w:pPr>
        <w:shd w:val="clear" w:color="auto" w:fill="FFFFFF"/>
        <w:jc w:val="center"/>
        <w:outlineLvl w:val="3"/>
        <w:rPr>
          <w:b/>
          <w:i/>
        </w:rPr>
      </w:pPr>
      <w:r w:rsidRPr="00192F30">
        <w:rPr>
          <w:b/>
          <w:i/>
        </w:rPr>
        <w:t>Javaslat a közösségi együttélés alapvető szabályairól és ezek elmulasztásának jogkövetkezményeiről szóló 13/2013. (V. 09.) önkormányzati rendelet módosítására.</w:t>
      </w:r>
    </w:p>
    <w:p w:rsidR="006163DA" w:rsidRDefault="006163DA" w:rsidP="006163DA">
      <w:pPr>
        <w:jc w:val="both"/>
        <w:rPr>
          <w:b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t>2</w:t>
      </w:r>
      <w:r>
        <w:rPr>
          <w:b/>
        </w:rPr>
        <w:t>4</w:t>
      </w:r>
      <w:r w:rsidRPr="00192F30">
        <w:rPr>
          <w:b/>
        </w:rPr>
        <w:t>/2020. (VI. 25.) JIÜB határozat</w:t>
      </w:r>
    </w:p>
    <w:p w:rsidR="006163DA" w:rsidRDefault="006163DA" w:rsidP="006163DA">
      <w:pPr>
        <w:jc w:val="both"/>
        <w:rPr>
          <w:b/>
        </w:rPr>
      </w:pPr>
      <w:r w:rsidRPr="00192F30">
        <w:rPr>
          <w:b/>
        </w:rPr>
        <w:t xml:space="preserve">Hajdúszoboszló Város Önkormányzatának Jogi, Igazgatási és Ügyrendi Bizottsága javasolja a képviselő-testületnek </w:t>
      </w:r>
      <w:r>
        <w:rPr>
          <w:b/>
        </w:rPr>
        <w:t xml:space="preserve">a </w:t>
      </w:r>
      <w:r w:rsidRPr="00BE24DD">
        <w:rPr>
          <w:b/>
        </w:rPr>
        <w:t>közösségi együttélés alapvető szabályairól és ezek elmulasztásának jogkövetkezményeiről szóló 13/2013. (V. 09.) önkormányzati rendelet módosítás elfogadását.</w:t>
      </w:r>
    </w:p>
    <w:p w:rsidR="006163DA" w:rsidRDefault="006163DA" w:rsidP="006163DA">
      <w:pPr>
        <w:jc w:val="both"/>
        <w:rPr>
          <w:b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u w:val="single"/>
        </w:rPr>
        <w:t>Felelős:</w:t>
      </w:r>
      <w:r w:rsidRPr="00192F30">
        <w:t xml:space="preserve"> </w:t>
      </w:r>
      <w:r w:rsidRPr="00192F30">
        <w:tab/>
        <w:t>bizottsági elnök-helyettes</w:t>
      </w:r>
    </w:p>
    <w:p w:rsidR="006163DA" w:rsidRPr="00192F30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192F30">
        <w:rPr>
          <w:u w:val="single"/>
        </w:rPr>
        <w:t>Határidő:</w:t>
      </w:r>
      <w:r w:rsidRPr="00192F30">
        <w:t xml:space="preserve"> </w:t>
      </w:r>
      <w:r w:rsidRPr="00192F30">
        <w:tab/>
      </w:r>
      <w:r w:rsidRPr="00192F30">
        <w:tab/>
      </w:r>
      <w:r w:rsidRPr="00192F30">
        <w:rPr>
          <w:bCs/>
          <w:iCs/>
        </w:rPr>
        <w:t>2020. június 25.</w:t>
      </w:r>
    </w:p>
    <w:p w:rsidR="006163DA" w:rsidRPr="00192F30" w:rsidRDefault="006163DA" w:rsidP="006163DA">
      <w:pPr>
        <w:shd w:val="clear" w:color="auto" w:fill="FFFFFF"/>
        <w:jc w:val="both"/>
        <w:outlineLvl w:val="3"/>
      </w:pPr>
    </w:p>
    <w:p w:rsidR="006163DA" w:rsidRPr="00192F30" w:rsidRDefault="006163DA" w:rsidP="006163D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163DA" w:rsidRPr="00192F30" w:rsidRDefault="006163DA" w:rsidP="006163DA">
      <w:pPr>
        <w:shd w:val="clear" w:color="auto" w:fill="FFFFFF"/>
        <w:jc w:val="both"/>
        <w:outlineLvl w:val="3"/>
      </w:pPr>
    </w:p>
    <w:p w:rsidR="006163DA" w:rsidRPr="00192F30" w:rsidRDefault="006163DA" w:rsidP="006163DA">
      <w:pPr>
        <w:shd w:val="clear" w:color="auto" w:fill="FFFFFF"/>
        <w:jc w:val="center"/>
        <w:outlineLvl w:val="3"/>
        <w:rPr>
          <w:b/>
          <w:i/>
        </w:rPr>
      </w:pPr>
      <w:r w:rsidRPr="00192F30">
        <w:rPr>
          <w:b/>
          <w:i/>
        </w:rPr>
        <w:t>Előterjesztés rendelet módosításra - közterület hasznosítás.</w:t>
      </w:r>
    </w:p>
    <w:p w:rsidR="00677503" w:rsidRDefault="00677503" w:rsidP="00677503">
      <w:pPr>
        <w:jc w:val="both"/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b/>
        </w:rPr>
        <w:t>2</w:t>
      </w:r>
      <w:r>
        <w:rPr>
          <w:b/>
        </w:rPr>
        <w:t>5</w:t>
      </w:r>
      <w:r w:rsidRPr="00192F30">
        <w:rPr>
          <w:b/>
        </w:rPr>
        <w:t>/2020. (VI. 25.) JIÜB határozat</w:t>
      </w:r>
    </w:p>
    <w:p w:rsidR="006163DA" w:rsidRDefault="006163DA" w:rsidP="006163DA">
      <w:pPr>
        <w:jc w:val="both"/>
        <w:rPr>
          <w:b/>
        </w:rPr>
      </w:pPr>
      <w:r w:rsidRPr="00192F30">
        <w:rPr>
          <w:b/>
        </w:rPr>
        <w:t xml:space="preserve">Hajdúszoboszló Város Önkormányzatának Jogi, Igazgatási és Ügyrendi Bizottsága javasolja a képviselő-testületnek </w:t>
      </w:r>
      <w:r>
        <w:rPr>
          <w:b/>
        </w:rPr>
        <w:t xml:space="preserve">a </w:t>
      </w:r>
      <w:r w:rsidRPr="000C301B">
        <w:rPr>
          <w:b/>
        </w:rPr>
        <w:t xml:space="preserve">közterület-használat, közterület-hasznosítás helyi szabályairól szóló 12/2019. (IV.25.) számú rendelet módosítás </w:t>
      </w:r>
      <w:r w:rsidRPr="00BE24DD">
        <w:rPr>
          <w:b/>
        </w:rPr>
        <w:t>elfogadását.</w:t>
      </w:r>
    </w:p>
    <w:p w:rsidR="006163DA" w:rsidRDefault="006163DA" w:rsidP="006163DA">
      <w:pPr>
        <w:jc w:val="both"/>
        <w:rPr>
          <w:b/>
        </w:rPr>
      </w:pPr>
    </w:p>
    <w:p w:rsidR="006163DA" w:rsidRPr="00192F30" w:rsidRDefault="006163DA" w:rsidP="006163DA">
      <w:pPr>
        <w:jc w:val="both"/>
        <w:rPr>
          <w:b/>
        </w:rPr>
      </w:pPr>
      <w:r w:rsidRPr="00192F30">
        <w:rPr>
          <w:u w:val="single"/>
        </w:rPr>
        <w:t>Felelős:</w:t>
      </w:r>
      <w:r w:rsidRPr="00192F30">
        <w:t xml:space="preserve"> </w:t>
      </w:r>
      <w:r w:rsidRPr="00192F30">
        <w:tab/>
        <w:t>bizottsági elnök-helyettes</w:t>
      </w:r>
    </w:p>
    <w:p w:rsidR="006163DA" w:rsidRPr="00192F30" w:rsidRDefault="006163DA" w:rsidP="006163DA">
      <w:pPr>
        <w:tabs>
          <w:tab w:val="left" w:pos="1276"/>
        </w:tabs>
        <w:jc w:val="both"/>
        <w:rPr>
          <w:bCs/>
          <w:iCs/>
        </w:rPr>
      </w:pPr>
      <w:r w:rsidRPr="00192F30">
        <w:rPr>
          <w:u w:val="single"/>
        </w:rPr>
        <w:t>Határidő:</w:t>
      </w:r>
      <w:r w:rsidRPr="00192F30">
        <w:t xml:space="preserve"> </w:t>
      </w:r>
      <w:r w:rsidRPr="00192F30">
        <w:tab/>
      </w:r>
      <w:r w:rsidRPr="00192F30">
        <w:tab/>
      </w:r>
      <w:r w:rsidRPr="00192F30">
        <w:rPr>
          <w:bCs/>
          <w:iCs/>
        </w:rPr>
        <w:t>2020. június 25.</w:t>
      </w:r>
    </w:p>
    <w:p w:rsidR="006163DA" w:rsidRDefault="006163DA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</w:t>
      </w:r>
      <w:r w:rsidR="00677503">
        <w:t>7. 30</w:t>
      </w:r>
      <w:r w:rsidR="003A3720">
        <w:t>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30689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40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76D1A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01127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410AAB"/>
    <w:rsid w:val="005354B5"/>
    <w:rsid w:val="00565491"/>
    <w:rsid w:val="005B3664"/>
    <w:rsid w:val="005C123B"/>
    <w:rsid w:val="005D779E"/>
    <w:rsid w:val="005F2A50"/>
    <w:rsid w:val="00603752"/>
    <w:rsid w:val="006163DA"/>
    <w:rsid w:val="0063657F"/>
    <w:rsid w:val="00655609"/>
    <w:rsid w:val="00677503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2020-07-30T09:04:00Z</dcterms:created>
  <dcterms:modified xsi:type="dcterms:W3CDTF">2022-01-28T09:11:00Z</dcterms:modified>
</cp:coreProperties>
</file>